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Style w:val="cat-UserDefinedgrp-37rplc-0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29 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 xml:space="preserve">Трифонова </w:t>
      </w:r>
      <w:r>
        <w:rPr>
          <w:rStyle w:val="cat-UserDefinedgrp-38rplc-9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Трифонов В.В.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 xml:space="preserve">рого установлен не позднее </w:t>
      </w:r>
      <w:r>
        <w:rPr>
          <w:rStyle w:val="cat-UserDefinedgrp-39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Трифонов В.В.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Трифонова В.В.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Трифонова В.В.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30882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29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 предоставлении декларации от 2</w:t>
      </w:r>
      <w:r>
        <w:rPr>
          <w:rFonts w:ascii="Times New Roman" w:eastAsia="Times New Roman" w:hAnsi="Times New Roman" w:cs="Times New Roman"/>
        </w:rPr>
        <w:t>6.07</w:t>
      </w:r>
      <w:r>
        <w:rPr>
          <w:rFonts w:ascii="Times New Roman" w:eastAsia="Times New Roman" w:hAnsi="Times New Roman" w:cs="Times New Roman"/>
        </w:rPr>
        <w:t>.2023;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Трифонова В.В.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Трифонова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Трифонова </w:t>
      </w:r>
      <w:r>
        <w:rPr>
          <w:rStyle w:val="cat-UserDefinedgrp-40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>
        <w:rPr>
          <w:rStyle w:val="cat-UserDefinedgrp-41rplc-3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0412365400675007932415175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42rplc-4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0">
    <w:name w:val="cat-UserDefined grp-37 rplc-0"/>
    <w:basedOn w:val="DefaultParagraphFont"/>
  </w:style>
  <w:style w:type="character" w:customStyle="1" w:styleId="cat-UserDefinedgrp-38rplc-9">
    <w:name w:val="cat-UserDefined grp-38 rplc-9"/>
    <w:basedOn w:val="DefaultParagraphFont"/>
  </w:style>
  <w:style w:type="character" w:customStyle="1" w:styleId="cat-UserDefinedgrp-39rplc-22">
    <w:name w:val="cat-UserDefined grp-39 rplc-22"/>
    <w:basedOn w:val="DefaultParagraphFont"/>
  </w:style>
  <w:style w:type="character" w:customStyle="1" w:styleId="cat-UserDefinedgrp-40rplc-35">
    <w:name w:val="cat-UserDefined grp-40 rplc-35"/>
    <w:basedOn w:val="DefaultParagraphFont"/>
  </w:style>
  <w:style w:type="character" w:customStyle="1" w:styleId="cat-UserDefinedgrp-41rplc-36">
    <w:name w:val="cat-UserDefined grp-41 rplc-36"/>
    <w:basedOn w:val="DefaultParagraphFont"/>
  </w:style>
  <w:style w:type="character" w:customStyle="1" w:styleId="cat-UserDefinedgrp-42rplc-48">
    <w:name w:val="cat-UserDefined grp-42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